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to bowiem podoba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Posłuszne bądźcie rodzicom we wszystkiem; albowiem się to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posłuszni bądźcie rodzicom we wszytkim: abowiem się to podoba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wszystkim; albowiem Pan ma w tym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zawsze posłuszne rodzicom, to bowiem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słuchajcie rodziców. To bowiem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we wszystkim posłuszne rodzicom, bo to miłe jest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rodzicom, bo to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батьків у всьому, це бо вгодне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bądźcie posłuszne rodzicom, bo to jest przyjemne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swym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zawsze słuchajcie rodziców, bo takie zachowanie podoba się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2024-04-29T04:42:14Z</dcterms:modified>
</cp:coreProperties>
</file>