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by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rozgłaszają, jakie mieliśmy u was przyjęcie* i jak odwróciliście się** od bożków*** do Boga, aby służyć Bogu**** żywemu i prawdziwemu*****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o nas oznajmiają, jakie wejście mieliśmy do was i jak zawróciliście do Boga od wizerunków*, (by) służyć Bogu żyjącemu i prawdziwemu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(by) być niewolnikami Bogu żyjącemu i prawdziwemu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nas przyjęliście.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12:2&lt;/x&gt;; &lt;x&gt;550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10:10&lt;/x&gt;; &lt;x&gt;340 6:27&lt;/x&gt;; &lt;x&gt;610 3:15&lt;/x&gt;; &lt;x&gt;650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2024-04-20T10:33:26Z</dcterms:modified>
</cp:coreProperties>
</file>