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zachęcaliśmy was i po przyjacielsku radziliśmy i nakłanialiśmy,* abyście prowadzili życie godne Boga,** który was powołuje*** do swojego Królestwa**** i chwały.*****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zachęcając was, i pocieszając, i świadcząc ku postępować wy* w sposób godny Boga, powołującego** was do swojego królestwa i chwały.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świadcząc ku postępować wam godnie Boga wzywającego was do swojego Królestwa i chwały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4:1&lt;/x&gt;; &lt;x&gt;590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&lt;x&gt;570 1:27&lt;/x&gt;; &lt;x&gt;580 1:10&lt;/x&gt;; &lt;x&gt;600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5:24&lt;/x&gt;; &lt;x&gt;600 2:14&lt;/x&gt;;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3:2&lt;/x&gt;; &lt;x&gt;500 3:5&lt;/x&gt;; &lt;x&gt;510 14:22&lt;/x&gt;; &lt;x&gt;600 1:5&lt;/x&gt;; &lt;x&gt;680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8:17-18&lt;/x&gt;; &lt;x&gt;540 4:17&lt;/x&gt;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"abyście postępowali".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"który powołał".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2024-04-29T04:40:47Z</dcterms:modified>
</cp:coreProperties>
</file>