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chwilę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sercem oczywiście, ale odległością — tym bardziej, usilnie,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krótko ciałem, ale nie sercem, z tym większym pragnieniem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bracia! będąc pozbawieni was na chwileczkę obliczem, nie sercem, tem pilniejśmy się starali oglądać oblicze wasze z wielką żądnością.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będąc opuszczonymi od was na krótki czas, twarzą, nie sercem, barzieśmy się kwapili widzieć oblicze wasze z wielką chucią,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czas, nie sercem, ale tylko niemożnością oglądania was, bardzo gorąco pragnęliśmy ujrzeć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jakiś czas ciałem, lecz bynajmniej nie sercem, z tym większym pragnieniem staraliśmy się ujrzeć wasze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 niemożliwością widzenia się, ale nie sercem, gorąco pragnęliśmy zobaczyć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będąc na pewien czas oddaleni od was ciałem, lecz nie sercem, pragnęliśmy bardzo gorąco spotkać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o bracia, oddzieleni od was na czas niewielki — fizycznie, nie sercem — tym goręcej i z większą tęsknotą zaczęliśmy zmierzać do tego, aby zobaczyć was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przez jakiś czas byliśmy od was daleko, ale myślami byliśmy przy was i dlatego z wielką niecierpliwością pragnęliśmy zobaczyć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my zaś pozbawieni na krótko waszego widoku, lecz nie rozłączeni sercem, bardzo tęsknimy za waszą obecnością.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ми, брати, були відлучені від вас на короткий час обличчям, а не серцем; з дуже великим бажанням намагалися побачити ваше обличчя!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bracia, oderwani od was do stosownej pory czasu ale tylko obliczem, a nie sercem w wielkim pragnieniu, daleko więcej staraliśmy się zobaczyć wasze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bracia, kiedy przez krótki czas byliśmy z dala od was - fizycznie, ale nie myślami - tęskniliśmy za wami i usilnie staraliśmy się przybyć i 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kiedy byliśmy was tylko przez krótki czas pozbawieni – co do osoby, nie serca – z wielkim pragnieniem daleko bardziej niż zwykle staraliśmy się ujrzeć wasze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ten krótki czas rozstania wzbudził w nas jeszcze większe pragnienie ponownego spotkania z wami—choć sercem ciągle jesteśmy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2024-04-28T20:17:13Z</dcterms:modified>
</cp:coreProperties>
</file>