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bracia, odłączeni od was na krótki czas* – obliczem, nie sercem** – tym bardziej, z wielkim pragnieniem, staraliśmy się zobaczyć wasze oblicze.***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zaś, bracia, osieroceni z was na stosowną porę czasu, obliczem, nie sercem, obficiej wykazaliśmy gorliwość, (by) oblicze wasze zobaczyć, w wielkim pragnieniu*.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bracia zostawszy odłączonymi od was na czas godziny obliczem nie sercem tym bardziej postaraliśmy się oblicze wasze zobaczyć w wielkim pragnieniu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krótki czas, πρὸς καιρὸν ὥρας, idiom: na czas godziny; &lt;x&gt;590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5:3&lt;/x&gt;; 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zobaczyć wasze oblicze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innych miejscach miewa sens negatywny: pożądanie.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2024-04-28T20:22:15Z</dcterms:modified>
</cp:coreProperties>
</file>