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 i zniewag, których — jak wiecie — doznaliśmy w Filippi, zebraliśmy się na odwagę w naszym Bogu i głosiliśmy wam Bożą dobrą nowinę w ciężkim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chociaż przedtem, jak wiecie, doznaliśmy cierpień i byliśmy znieważeni w 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odważyliśmy się w naszym Bogu, by wśród wielu zmagań głosić wam ewangelię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chociażeśmy i przedtem cierpieli, i zelżeni byli (jako wiecie) w mieście Filipach, wszakże bezpiecznieśmy sobie poczęli w Bogu naszym, w opowiadaniu u was Ewangielii Bożej z wielkim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przedtym ucierpiawszy i zelżeni będąc (jako wiecie) w Filipiech, dufnośćeśmy mieli mówić do was w Bogu naszym Ewanielią Bożą z wielkim staranim.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ucierpieliśmy i - jak wiecie doznaliśmy zniewagi w Filippi, odważyliśmy się w Bogu naszym głosić wam Ewangelię Bożą pośród wielkiego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przedtem, jak wiecie, w Filippi ucierpieliśmy i byliśmy znieważeni, to jednak w Bogu naszym nabraliśmy odwagi, by w ciężkim boju głosić wam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chociaż, jak wam wiadomo, doznaliśmy cierpień i zniewag w Filippi, to jednak Bóg dodał nam odwagi, żeby wśród wielu zmagań głosić wam Jego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przedtem, w Filippi spotkały nas cierpienia i zniewagi, ale w Bogu naszym zdobyliśmy się na odwagę głoszenia wam Ewangelii Bożej pośród wielkich zmagań.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ale, jak wiecie, choć wcześniej w Filippach doznaliśmy cierpień i zniewagi, odważyliśmy się w naszym Bogu głosić ewangelię Bożą z wielką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o naszych cierpieniach i zniewagach, jakich doznaliśmy w Filippi. Mimo to Bóg dodał nam odwagi do głoszenia wam jego Ewangelii wśród wielu zmagań.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cierpieniach i zniewagach doznanych w Filippi - o czym wam wiadomo - zaufawszy Bogu odważyliśmy się głosić wam, pomimo trudności,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хоч ми раніше натерпілися і були зневажені, як знаєте, в Филипах, наважилися ми в нашому Бозі говорити до вас Божу Євангелію з великим змаганням.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wcześniej, jak wiecie, po doznaniu cierpienia i obrazy w Filippach, mówiliśmy otwarcie w naszym Bogu, by w wielkiej walce powiedzieć wam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choć -jak wiecie - zdążyliśmy już ucierpieć i doznać zniewagi w Filippi, to zjednoczeni z naszym Bogiem śmiało oznajmialiśmy wam Dobrą Nowinę nawet w takiej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najpierw w Filippi ucierpieliśmy i zostaliśmy zuchwale potraktowani (Jak to wam zresztą wiadomo), wówczas dzięki naszemu Bogu zdobyliśmy się na śmiałość, by z wielkim zmaganiem opowiedzieć wam dobrą nowinę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wcześniej, w Filippi, prześladowano nas i poniżano, to dzięki Bogu nie zabrakło nam odwagi, aby i wam, mimo wielu sprzeciwów, przedstawić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2024-04-29T04:50:12Z</dcterms:modified>
</cp:coreProperties>
</file>