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jesteście chwałą naszą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zaiste jesteście chwałą naszą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jesteście chwała nasza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 jesteście chwałą naszą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 jesteście naszą chlubą i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naszą chlubą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wy jesteście źródłem naszej chwały i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dumni będziemy przed Panem naszym Jezusem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наша слава та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naszą chlubą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jesteście naszą chwałą i naszą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zaiste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jesteście naszą dumą i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2024-04-28T19:54:17Z</dcterms:modified>
</cp:coreProperties>
</file>