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2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staliśmy się łagodni w pośród was jak kolwiek żywicielka otaczałaby troską swoje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jako apostołowie* Chrystusa mogliśmy być w poważaniu; tymczasem byliśmy pośród was jak niemowlęta,** jak żywicielka*** otaczająca troską swoje dzieci.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mogąc w ciężarze być jako Pomazańca wysłannicy*, ale staliśmy się niemowlętami** w środku was. Jak (by) karmicielka pielęgnowała swoje dzieci,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staliśmy się łagodni w pośród was jak- kolwiek żywicielka otaczałaby troską swoje dzieci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9:1-2&lt;/x&gt;; &lt;x&gt;540 12:12&lt;/x&gt;; &lt;x&gt;610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niemowlęta, νήπιοι, P 65 (III) </w:t>
      </w:r>
      <w:r>
        <w:rPr>
          <w:rtl/>
        </w:rPr>
        <w:t>א</w:t>
      </w:r>
      <w:r>
        <w:rPr>
          <w:rtl w:val="0"/>
        </w:rPr>
        <w:t xml:space="preserve">  B (IV); bezpośredni, ἤπιοι, </w:t>
      </w:r>
      <w:r>
        <w:rPr>
          <w:rtl/>
        </w:rPr>
        <w:t>א 2</w:t>
      </w:r>
      <w:r>
        <w:rPr>
          <w:rtl w:val="0"/>
        </w:rPr>
        <w:t xml:space="preserve"> (IV) A (V); w sl; &lt;x&gt;590 2:7&lt;/x&gt;L.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"apostołowie".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"mili".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2024-04-29T02:59:36Z</dcterms:modified>
</cp:coreProperties>
</file>