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bowiem bracia o trudzie naszym i mozole nocą bowiem i dniem pracując ku nie obciążyć kogoś z was ogłosiliśmy przed wami dobrą nowinę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bowiem, bracia, trud nasz i mozół; pracując nocą i dniem,* aby nie obciążać kogokolwiek z was,** głosiliśmy wam ewangelię Bożą.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Przypominacie sobie bowiem, bracia, (o) trudzie naszym i (o) mozole: nocą i dniem pracując ku nie obciążyć kogoś (z) was, ogłosiliśmy przed wami dobrą nowinę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bowiem bracia (o) trudzie naszym i mozole nocą bowiem i dniem pracując ku nie obciążyć kogoś (z) was ogłosiliśmy przed wami dobrą nowinę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przecież, bracia, nasz trud i nasz mozół. Po to, żeby nikogo z was nie obciążać, głosiliśmy wam Bożą dobrą nowinę, a jednocześnie pracowaliśmy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przecież, bracia, naszą pracę i trud. Pracując bowiem dniem i nocą, aby nie obciążyć nikogo z was, głosiliśmy wam ewangelię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pamiętajcie, bracia! pracę naszę i trudy, gdyż w nocy i we dnie robiąc, abyśmy żadnego z was nie obciążyli, kazaliśmy u was Ewangielię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pamiętacie, bracia, pracą naszę i trudzenie: w nocy i we dnie robiąc, abyśmy żadnego z was nie obciążyli, przepowiadaliśmy u was Ewanielią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przecież, bracia, naszą pracę i trud. Pracowaliśmy dniem i nocą, aby nikomu z was nie być ciężarem. Tak to wśród was głosiliśmy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pamiętacie, bracia, trud nasz i mozół; pracując nocą i dniem, aby dla nikogo z was nie być ciężarem, głosiliśmy wam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przecież, bracia, nasz trud i wysiłek. Dniem i nocą pracowaliśmy, aby nie obciążyć nikogo z was, i głosiliśmy wam Dobrą Nowinę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bracia, nasz trud i udręczenie. Dniem i nocą pracowaliśmy, gdy głosiliśmy wam Ewangelię Bożą, aby dla nikogo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pamiętacie, bracia, ten nasz trud i znój: dniem i nocą pracując, aby dla nikogo z was nie być ciężarem, głosiliśmy wam równocześnie ewangelię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pewnością pamiętacie, bracia, naszą pracę i trudy; dniem i nocą pracowaliśmy na swoje utrzymanie, aby nie być dla was ciężarem, gdy głosiliśmy wam Ewangelię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przecież, bracia, nasz trud i mozoły, jak pracując we dnie i w nocy głosiliśmy wam ewangelię Bożą, żeby nikomu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бо, брати, нашу працю і змагання; ніч і день ми працювали, щоб не обтяжити когось із вас, і проповідували вам Божу добру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Pamiętacie, bracia, o naszym trudzie i mozole, kiedy pracując dniem i nocą, by nie obciążyć kogoś z was, ogłosiliśmy dla was Dobrą Nowinę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pamiętacie, bracia, nasz trud i znój, jak nocą i dniem pracowaliśmy, aby głosząc wam Dobrą Nowinę, dla nikogo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pewnością, bracia, zachowujecie w pamięci nasz trud i mozół. Albowiem pracując nocą i dniem, żeby na nikogo z was nie wkładać kosztownego brzemienia, głosiliśmy wam dobrą nowinę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dobrze wiecie, jak ciężko i w pocie czoła pracowaliśmy. Dniem i nocą zarabialiśmy na własne utrzymanie, aby—głosząc dobrą nowinę—nie być dla was finansowym obciążeniem.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3:8&lt;/x&gt;; &lt;x&gt;540 11:9&lt;/x&gt;; &lt;x&gt;540 12:13-14&lt;/x&gt;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18:3&lt;/x&gt;; &lt;x&gt;510 20:34&lt;/x&gt;; &lt;x&gt;530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2024-04-29T04:01:52Z</dcterms:modified>
</cp:coreProperties>
</file>