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gdy przy was byliśmy wcześniej mówiliśmy wam że mamy być uciskani tak jak i stało się i 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 was byliśmy, zapowiadaliśmy wam, że będziemy uciskani, co też się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gdy przy was byliśmy, wcześniej mówiliśmy wam, że mamy być trapieni*, tak jak i stało się i wiecie.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gdy przy was byliśmy wcześniej mówiliśmy wam że mamy być uciskani tak, jak i stało się i 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naszego pobytu u was zapowiadaliśmy wam, że będziemy uciskani. I — jak sami widzicie —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zapowiadaliśmy wam, że będziemy cierpieć ucisk, co się też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byli u was, opowiadaliśmy wam, żeśmy mieli być uciśnieni, jakoż się też to stało, i wiecie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gdyśmy byli u was, opowiadaliśmy wam, żeśmy mieli cierpieć uciśnienie, jako się i zstało, i 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pośród was przebywali, zapowiadaliśmy wam, że będziemy cierpieć ucisk, co też, jak wiecie,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byliśmy u was, przepowiadaliśmy wam, że będziemy uciskani, co się też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u was, zapowiadaliśmy wam przecież, że będziemy prześladowani, i jak wiecie,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u was, zapowiadaliśmy wam, że będziemy musieli znosić utrapienia. Wiecie, że tak właśnie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byliśmy u was, zapowiadaliśmy wam, że będziemy doznawać prześladowań. I tak się, jak wiecie,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wtedy, gdy byłem u was, zapowiadałem, że będziemy musieli cierpieć. Tak się też stało, przekonaliście się 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wtedy, gdy byliśmy wśród was, zapowiadaliśmy, że będziemy cierpieć udręki, tak też - jak wiecie -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були у вас, ми вам казали наперед, що маємо терпіти, що й сталося, і вам це відоме.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u was, wcześniej wam mówiliśmy, że mamy być uciskani. Tak się też stało, i o 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kiedy byliśmy u was, wciąż powtarzaliśmy wam zawczasu, że będziemy wkrótce prześladowani, i jak wiecie, rzeczywiście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gdyśmy u was byli, zawczasu wam mówiliśmy, że mamy być uciskani, jak to się zresztą stało i 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będąc u was, zapowiadaliśmy wam bowiem, że doświadczymy prześladowań. I, jak wiecie, rzeczywiście 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"mamy być trapieni" - w oryginale opisowe futurum zamiast: "będziemy trapieni".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2024-04-29T12:11:27Z</dcterms:modified>
</cp:coreProperties>
</file>