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wszystkich naszych cierpieniach i zmartwieniach, wieści o waszej wierze naprawdę podniosły nas na duchu,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dzięki wam, bracia, zostaliśmy pocieszeni przez waszą wiarę we wszelkim naszym ucisku i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pocieszeni jesteśmy, bracia! z was w każdym utrapieniu i potrzebie naszej przez wiarę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jesteśmy pocieszeni z was w każdej doległości i utrapieniu naszym przez wiarę waszę: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doznaliśmy dzięki wam, bracia, pociechy: przez wiarę waszą we wszelkiej potrzebie i w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doznaliśmy przez was, bracia, w wielkiej potrzebie i ucisku naszym pociechy dzięki 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zostaliśmy pocieszeni dzięki wam przez waszą wiarę we wszelkich naszych potrzebach i uciskach.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wasza wiara podniosła nas na duchu w całej naszej niedoli i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doznaliśmy, bracia, w tej całej naszej udręce i bólu pociechy od was z powodu waszej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o waszej wierze, bracia, podniosły mnie na duchu pośród przeciwności i w ciężkiej sytuacji, w jakiej się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wasza stałość w wierze są nam pociechą w naszych przeciwnościach i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ми втішилися, брати, вами в усій біді і нашім горі, заради вашої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przez was zachęceni, bracia przez waszą wiarę przeciwko każdemu, naszemu utrapieniu i konieczności.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bracia, pomimo wszystkich kłopotów i udręk pocieszyliśmy się wami z powodu 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we wszelkiej naszej potrzebie i ucisku doznaliśmy dzięki wam pocieszenia przez wierność, którą okazujecie,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 wieści o waszej wierze bardzo podniosły nas na duchu w chwili, w której tego potrzebowaliśmy—mamy bowiem teraz wiele problemów i powodów do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2024-04-29T10:07:09Z</dcterms:modified>
</cp:coreProperties>
</file>