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tych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w Słowie Pana,* że my, którzy żyjemy i pozostaniemy do przyjścia Pana,** *** nie wyprzedzimy tych, którzy zasnęli.****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wam mówimy w słowie Pana, że my żyjący. nadal pozostawiani na przybycie Pana nie przybędziemy pierwsi (niż) (ci) (którzy zasnęli);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(tych) którzy zostali uśpieni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Słowie Pana, ἐν λόγῳ κυρίου, l. mocą (na podstawie) Słowa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przyjścia Pana, εἰς τὴν παρουσίαν τοῦ κυρίου : co do poglądów na temat przyjścia Jezusa, zob. &lt;x&gt;590 4:17&lt;/x&gt;L..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3:13&lt;/x&gt;; &lt;x&gt;600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2024-05-03T18:12:05Z</dcterms:modified>
</cp:coreProperties>
</file>