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50"/>
        <w:gridCol w:w="2043"/>
        <w:gridCol w:w="2479"/>
        <w:gridCol w:w="4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rozkazał Jozue urzędnikom* ludu: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18:24-25&lt;/x&gt;; &lt;x&gt;40 11:16&lt;/x&gt;; &lt;x&gt;50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2024-04-18T08:45:26Z</dcterms:modified>
</cp:coreProperties>
</file>