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odpoczynek waszym braciom, tak jak wam, i także oni posiądą ziemię, którą JAHWE, wasz Bóg, im daje. Wtedy wrócicie do ziemi waszego dziedzictwa, którą dał wam Mojżesz, sługa JAHWE, za Jordanem, od wschodu słońca, i posiądziecie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da odpoczynek waszym braciom, podobnie jak wam, i gdy oni też posiądą ziemię, którą JAHWE, wasz Bóg, im da, wtedy wrócicie do ziemi waszego dziedzictwa, którą dał wam Mojżesz, sługa JAHWE, po tej stronie Jordanu, od wschodu, i zadomowicie się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odpoczynek waszym braciom, jak i wam, i oni posiądą ziemię, którą daje im JAHWE, wasz Bóg. Potem wrócicie do ziemi swojej posiadłości, którą dał wam Mojżesz, sługa JAHWE, po tej stronie Jordanu na wschodzie, i posiądziecie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odpoczynienie sprawi Pan braci waszym jako i wam, a oni posiędą ziemię, którą im dawa Pan, Bóg wasz; potem się wrócicie do ziemi osiadłości waszej, a będziecie ją trzymać, którą wam dał Mojżesz, sługa Pański, z tej strony Jordanu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da JAHWE odpoczynienie braciej waszej, jako i wam dał, że też i oni osięgną ziemię, którą JAHWE Bóg wasz da im: a tak wrócicie się do ziemie osiadłości waszej i będziecie w niej mieszkać, którą wam dał Mojżesz, sługa PANSKI, za Jordanem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Pan użyczy pokoju braciom waszym, jak i wam, i aż oni również posiądą ziemię, którą da im Pan, Bóg wasz. Wtedy możecie wrócić do kraju, który do was należy i który dał wam Mojżesz, sługa Pana, po drugiej stronie Jordanu, ku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Pan także waszym braciom, podobnie jak wam, da odpoczynek i oni także wezmą w posiadanie ziemię, którą Pan, Bóg wasz, im da; wtedy powrócicie do ziemi waszego dziedzictwa, którą dał wam Mojżesz, sługa Pana, po tej stronie Jordanu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JAHWE nie da odpoczynku waszym braciom tak jak wam i dopóki oni także nie wezmą w posiadanie ziemi, którą JAHWE, wasz Bóg, im daje. Wtedy będziecie mogli wrócić do ziemi, która jest waszym dziedzictwem, a którą dał wam Mojżesz, sługa JAHWE, za Jordanem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obdarzy ich miejscem odpoczynku, podobnie jak was, aby także oni wzięli w posiadanie kraj, który JAHWE, wasz Bóg, im daje. Potem powrócicie do swojej posiadłości, którą dał wam Mojżesz, sługa JAHWE, po wschodniej stronie Jordanu”.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odpocznienie waszym braciom, jak i wam, i oni także wezmą w posiadanie ziemię, którą im daje Jahwe, wasz Bóg. Potem możecie wrócić do ziemi, która do was należy, a którą dał wam Mojżesz, sługa Jahwe, na wschodzie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дасть Господь Бог ваш спочити вашим братам, так як і вам, і унаслідять і вони землю, яку Господь Бог ваш дає їм. І відійдете кожний до свого насліддя, яке дав вам Мойсей на другому боці Йордану на сході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WIEKUISTY nie użyczy waszym braciom pokoju – jak i wam, oraz nie wezmą w posiadanie ziemi, którą im oddaje wasz Bóg, WIEKUISTY. Wtedy wrócicie do ziemi waszej posiadłości oraz w niej osiądziecie; bowiem Mojżesz, sługa WIEKUISTEGO, wydzielił ją wam po drugiej stronie Jardenu, ku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wtedy, gdy JAHWE zapewni odpoczynek waszym braciom, tak samo jak wam, i gdy również oni posiądą ziemię, którą im daje JAHWE, wasz Bóg, powrócicie do ziemi waszej posiadłości i weźmiecie ją w posiadanie, tę, którą Mojżesz, sługa JAHWE, dał wam po tej stronie Jordanu ku wschodowi słońcaʼ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posiądziecie ją, </w:t>
      </w:r>
      <w:r>
        <w:rPr>
          <w:rtl/>
        </w:rPr>
        <w:t>וִירִׁשְּתֶם אֹותָּה</w:t>
      </w:r>
      <w:r>
        <w:rPr>
          <w:rtl w:val="0"/>
        </w:rPr>
        <w:t xml:space="preserve"> 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2024-04-27T04:06:21Z</dcterms:modified>
</cp:coreProperties>
</file>