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teraz, przepraw się przez ten Jordan, ty i cały ten lud, do ziemi, którą Ja im,* synom Izraela,** 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synom 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2024-03-29T11:04:05Z</dcterms:modified>
</cp:coreProperties>
</file>