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silny i bardzo odważny, aby pilnować postępowania zgodnie z całym tym Prawem,* które nadał ci Mojżesz, mój sługa. Nie odstępuj od niego ani w prawo, ani w lewo, po to, aby ci się wiodło wszędzie, dokądkolwiek pójdziesz.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Prawem : brak w G, ποιεῖν καθότι ἐνετείλατό σοι Μωυσῆς.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2024-04-20T08:20:53Z</dcterms:modified>
</cp:coreProperties>
</file>