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Adoni-Sedek,* król Jerozolimy, usłyszał, że Jozue zdobył Aj i wybił je jako obłożone klątwą – (bo) jak uczynił z Jerychem i jego królem, tak uczynił z Aj i jego królem – i że mieszkańcy Gibeonu zawarli pokój z** Izraelem i pozostają wśród nich,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Adoni-Sedek, król Jerozolimy, usłyszał, że Jozue zdobył Aj i wybił jego mieszkańców jako obłożonych klątwą — bo postąpił on z Aj i jego królem podobnie jak z Jerychem i jego królem — oraz że mieszkańcy Gibeonu zawarli pokój z Izraelem i teraz mieszkają pośród 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Adonisedek, król Jerozolimy, usłyszał, że Jozue zdobył Aj i zburzył je — bo jak uczynił z Jerychem i jego królem, tak uczynił z Aj i jego królem — i że mieszkańcy Gibeonu zawarli pokój z Izraelem i mieszkają wśród nich;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 Adonisedek, król Jerozolimski, iż wziął Jozue Haj, i zburzył je, (bo jako uczynił Jerychowi i królowi jego, tak uczynił Hajowi i królowi jego,) a iż uczynili pokój obywatele Gabaon z Izraelem, i mieszkają w pośrodku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usłyszał Adonisedek, król Jerozolimski, to jest, że wziął Jozue Haj i zburzył je (bo jako był uczynił Jerychowi i królowi jego, tak też uczynił Haj i królowi jego) a iż Gabaonczycy zbieżeli do Izraela i byli z nim w przymierzu,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Adonisedek, król Jerozolimy, usłyszał, że Jozue zdobył Aj i obłożył je klątwą na zatracenie, postępując tak samo z Aj i jego królem, jak postąpił z Jerychem i jego królem, oraz że mieszkańcy Gibeonu zawarli pokój z Izraelitami i zamieszkali pośród 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Adoni-Sedek, król Jeruzalemu, usłyszał, że Jozue zajął Aj i zniszczył je jako obłożone klątwą - bo jak uczynił z Jerychem i jego królem, tak uczynił też z Aj i jego królem - i że mieszkańcy Gibeonu zawarli pokój z Izraelem, i przebywali wśród 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Adonisedek, król Jerozolimy, usłyszał, że Jozue zdobył Aj i przeznaczył na zniszczenie, postępując z Aj i jego królem tak, jak wcześniej postąpił z Jerychem i z jego królem, i że mieszkańcy Gibeonu zawarli pokój z Izraelem i żyją wśród 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Adonisedek, król Jerozolimy, dowiedział się, że Jozue zdobył Aj i rzucił na nie klątwę. Postąpił z Aj i jego królem tak samo jak z Jerychem i jego królem. Mieszkańcy Gabaonu zawarli natomiast pokój z Izraelitami i mieszkają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Adonicedek, król Jeruzalem, dowiedział się, że Jozue zdobył Aj i wykonał na nim klątwę, postępując z Aj i jego królem tak, jak postąpił z Jerychem i jego królem, oraz że Gibeonici zawarli pokój z Izraelitami i mieszkają pośród 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же почув Адонівезек цар Єрусалиму, що Ісус взяв Ґаї і вигубив його, так як зробив з Єрихоном і його царем, так зробили з Ґаями і його царем; і що самі здалися Ісусові і Ізраїлеві ті, що живуть в Ґаваоні,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Adonicedek, król Jeruszalaim, usłyszał że Jezus, syn Nuna, zdobył Aj i że je poddał zaklęciu; oraz że jak postąpił z Jerycho i jego królem – tak też postąpił z Aj i jego królem; i że mieszkańcy Gibeonu zawarli pokój z Israelitami oraz pośród nich zamieszkali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Adoni-Cedek, król Jerozolimy, usłyszał, że Jozue zdobył Aj i potem wydał je na zagładę, że jak postąpił z Jerychem i jego królem, tak postąpił z Aj i jego królem, i że mieszkańcy Gibeonu zawarli pokój z Izraelem i pozostali pośród nich,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Adoni-Sedek, </w:t>
      </w:r>
      <w:r>
        <w:rPr>
          <w:rtl/>
        </w:rPr>
        <w:t>אֲדֹנִי־צֶדֶק</w:t>
      </w:r>
      <w:r>
        <w:rPr>
          <w:rtl w:val="0"/>
        </w:rPr>
        <w:t xml:space="preserve"> , czyli: Pan sprawiedliwości, por. &lt;x&gt;10 14:18&lt;/x&gt;. W G: Adoni-Bezek, Αδωνιβεζεκ, zob. &lt;x&gt;70 1:5-7&lt;/x&gt;.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z Jozuem.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2024-04-29T00:38:35Z</dcterms:modified>
</cp:coreProperties>
</file>