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byli oni na zboczu Bet-Choron, JAHWE zesłał na nich wielkie kamienie z nieba, (które raziły ich) aż po Azeka – i poginęli. Tych, którzy poginęli od kamiennego gradu, było więcej niż tych, których synowie Izraela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znaleźli się na zboczu Bet-Choron, JAHWE zrzucił na nich z nieba wielkie kamienie, które raziły ich aż po Azeka, tak że poginęli. Tych, którzy zginęli od kamiennego gradu, było nawet więcej niż tych, których mieczem wybili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zbiegali do Bet-Choron, JAHWE zrzucał na nich z nieba wielkie kamienie aż do Azeki, i umarli. Więcej ich zginęło od kamieni gradowych niż tych, których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uciekali przed Izraelem, bieżąc z góry do Betoron, że Pan spuścił na nie kamienie wielkie z nieba aż do Aseka, i umierali; więcej ich pomarło od kamienia gradowego, niż ich pobili synowie Izraelscy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synmi Izraelowemi, a byli na zstępowaniu z Bethoron, JAHWE spuścił na nie kamienie wielkie z nieba, aż do Azeki, i pomarło ich daleko więcej od kamienia gradowego, niż co je mieczem pobili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ucieczki przed Izraelem byli na zboczu pod Bet-Choron, Pan zrzucał na nich z nieba wielkie kamienie aż do Azeki, tak że wyginęli. I więcej ich zmarło wskutek kamieni gradowych, niż ich zginęło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ucieczki przed Izraelem, kiedy znaleźli się na zboczu Bet-Choron, wtedy JAHWE aż po Azekę zrzucał na nich z nieba wielkie kamienie. I poginęli. Więcej ich zginęło od gradowych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uciekali przed Izraelitami po zboczu wzgórza Bet-Choron aż do Azeki, JAHWE rzucał na nich z nieba wielkie kamienie. Więcej ich poległo od gradu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uciekając przed Izraelem znaleźli się na zboczu Bet-Choron, Jahwe raził ich z nieba ogromnymi kamieniami aż do Azeki i tak poginęli. Więcej ich zginęło od gradu kamieni, niż ich poległo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втікали вони від лиця ізраїльських синів до входу до Орніна і Господь скинув на них каміння граду з неба аж до Азику, і було більше мертвих від каміння граду чим ті, що їх забили ізраїльські сини мечем у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swojej ucieczce przed synami Israela dotarli do stoku pod Beth–Choron, WIEKUISTY rzucił na nich z nieba wielkie kamienie aż do Azeki, tak, że wyginęli. Wskutek kamiennego gradu więcej ich wyginęło, niż ich pobili mieczem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byli na zboczu Bet-Choron, JAHWE zrzucał na nich z niebios wielkie kamienie aż po Azekę, tak iż wyginęli. Więcej było tych, którzy zginęli od gradu kamieni, niż tych, których synowie Izraela zabili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2024-04-29T01:30:22Z</dcterms:modified>
</cp:coreProperties>
</file>