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4"/>
        <w:gridCol w:w="52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 pięciu królów uciekło i ukryło się w jaskini w pobliżu Makkedy.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królów natomiast, z którymi walczył Jozue, uciekło. Ukryli się w jaskini w pobliżu Makkeda.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 pięciu królów uciekło i skryło się w jaskini w Makkedzie.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uciekło było onych pięć królów, i skryli się w jaskinią przy Maceda.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Uciekli bowiem byli pięć królów i skryli się w jaskini miasta Maceda.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owych królów uciekło i ukryło się w jaskini obok Makkedy.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owych pięciu królów zbiegło i ukryło się w jaskini pod Makkeda.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 pięciu królów uciekło i ukryło się w jaskini w Makkedzie.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pięciu królów uciekło i ukryło się w pieczarze w Makkedzie.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owych królów zbiegło jednak i ukryło się w jaskini Makkedy.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ці пять царі втекли і сховалися в печері що в Макиді.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owych pięciu królów uciekło i ukryli się w jaskini obok Makedy.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owych pięciu królów uciekło i ukryło się w jaskini pod Makkedą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2024-04-29T04:30:10Z</dcterms:modified>
</cp:coreProperties>
</file>