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59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pięciu królów uciekło i ukryło się w jaskini w pobliżu Makkedy.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2024-04-29T01:22:05Z</dcterms:modified>
</cp:coreProperties>
</file>