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natomiast nie zatrzymujcie się! Ścigajcie waszych wrogów, aż ich wybijecie! Nie pozwólcie im schronić się w miastach, gdyż JAHWE, wasz Bóg, wydał ich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się, ścigajcie waszych wrogów i uderzcie na nich od tyłu. Nie pozwólcie im uciec do swoich miast.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gońcie nieprzyjacioły wasze, a bijcie ostatek ich, ani im dajcie uchodzić do miast ich; boć je podał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ale gońcie nieprzyjacioły i ostatniego każdego uciekającego sieczcie, a nie dopuszczajcie im wniść do obrony miast ich, które podał JAHWE Bóg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 bezczynnie, ścigajcie waszych wrogów, zabijajcie schwytanych i nie pozwalajcie im wejść do ich miast, ponieważ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zatrzymujcie się! Ścigajcie waszych nieprzyjaciół, wybijcie pozostających z nich w tyle i nie pozwólcie im wejść do swoich miast, gdyż Pan, Bóg wasz,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stójcie, ścigajcie waszych nieprzyjaciół i zaatakujcie ich od tyłu. Nie pozwólcie im ujść do swych miast, ponieważ JAHWE, wasz Bóg, wydał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zatrzymujcie się! Ścigajcie wrogów i uderzajcie na ich tyły! Nie dopuśćcie do tego, aby schronili się w swoich miastach, ponieważ JAHWE, Bóg wasz, oddał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spoczywajcie, tylko ścigajcie nieprzyjaciół, zamknijcie im odwrót i nie dopuśćcie, by się schronili do swoich miast; Jahwe bowiem, wasz Bóg, oddał ich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 переставайте гнатися за вашими ворогами і захопіть їхній останок і не дайте ввійти до їхніх міст, бо Господь Бог наш передав їх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stójcie, ale puśćcie się w pogoń za waszymi wrogami oraz zabijajcie ich luzaków; nie pozwalajcie im uciekać do swoich miast. Przecież WIEKUISTY, wasz Bóg, poddał ich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stójcie. Ścigajcie swych nieprzyjaciół i uderzcie na nich od tyłu. Nie pozwólcie, by weszli do swych miast, bo JAHWE, wasz Bóg, wydał ich w wasze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2024-04-28T23:05:23Z</dcterms:modified>
</cp:coreProperties>
</file>