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nie zatrzymujcie się! Ścigajcie swoich wrogów i tnijcie ich tyły! Nie dajcie im wejść do ich miast, gdyż JAHWE, wasz Bóg, wydał ich w waszą rękę!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2024-04-29T05:01:26Z</dcterms:modified>
</cp:coreProperties>
</file>