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89"/>
        <w:gridCol w:w="6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powiedział: Otwórzcie wejście do jaskini i wyprowadźcie do mnie z jaskini tych pięciu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2024-04-29T04:52:14Z</dcterms:modified>
</cp:coreProperties>
</file>