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Maceda do Lebny, i dobywał 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ze wszytkim Izraelem z Macedy do Lebny,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udał się z Makkedy do Libny i natarł na Libnę.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Makkeda do Libny i walczył przeciwko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udał się z Makkedy do Libny i na nią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Makkedy Jozue wyruszył z całym Izraelem przeciwko Libnie i walczył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z całym ludem z Makkedy do Libny i rozpoczął walkę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Макиди до Левни і облягли Левну.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całym Israelem z Makedy do Libny i uderzył na Libnę.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odszedł z Makkedy do Libny i walczył przeciwko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2024-04-28T20:36:46Z</dcterms:modified>
</cp:coreProperties>
</file>