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ją wydał JAHWE w rękę Izraela – oraz jej króla – i wybił ją ostrzem miecza, i wszelką duszę, która w niej była; nie pozostawił w niej nikogo, kto by ocalał, a jej królowi uczynił to, co uczynił królowi Jerycha.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2024-04-29T02:20:21Z</dcterms:modified>
</cp:coreProperties>
</file>