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wyruszył z Libny do Lachisz,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wyruszył z Libny do Lakisz, obległ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wyruszył z Libny do Lakisz, obległ je i walczył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Jozue, i wszystek Izrael z nim, z Lebny do Lachys, a położywszy się przy niem obozem,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Lebny przeszedł do Lachis ze wszytkim Izraelem, a wojsko wkoło uszykowawszy, 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 całym Izraelem udał się następnie z Libny do Lakisz, oblegał je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i cały Izrael z nim z Libny do Lachiszu, obległ je i wszczął przeciwko niemu działania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wyruszył, a wraz z nim cały Izrael, z Libny do Lakisz. Rozbił obóz naprzeciw miasta i 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Libny Jozue ruszył z całym Izraelem przeciwko Lakisz. Oblegał je i toczył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Jozue z całym Izraelem z Libny dalej przeciw Lakisz, obległ je i rozpoczął przeciw niemu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і з ним ввесь Ізраїль з Левни до Лахіса і обійшов його і обложив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syn Nuna, pociągnął wraz z całym Israelem z Libny do Lachisz, obległ je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wraz z nim cały Izrael, odszedł z Libny do Lachisz i rozbił obóz przeciwko niemu, i wszczął z nim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2024-04-29T04:21:55Z</dcterms:modified>
</cp:coreProperties>
</file>