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Libny do Lachisz, obległ je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2024-04-29T07:56:44Z</dcterms:modified>
</cp:coreProperties>
</file>