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Lakisz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Lakisz do Eglonu; oblegli go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Lachys do Eglon, i położyli się obozem przeciwko niemu, i dobywali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 Lachis do Eglon, i obiegł,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Jozue, a z nim cały Izrael udali się z Lakisz do Eglonu, oblegali go i natarli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Lachiszu do Eglonu: oblegli je i wszczęli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z Lakisz udał się do Eglonu. Naprzeciw niego rozbił obóz i 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Jozue ruszył z całym Izraelem do Eglonu. Oblegał go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Jozue z całym Izraelem z Lakisz do Egionu, który oblegli i wszczęli walkę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Лахіса до Одолламу і окружив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Lachisz do Eglonu; oblegli je i na nie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odszedł z Lachisz do Eglonu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2024-04-29T03:11:36Z</dcterms:modified>
</cp:coreProperties>
</file>