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a z nim cały Izrael, wyruszył z Eglonu do Hebronu i natarł na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2024-04-29T02:52:52Z</dcterms:modified>
</cp:coreProperties>
</file>