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i jego króla, i wszystkie jego miasta* – i wybili ich ostrzem miecza, i wszelką duszę, która w nim była, potraktowali jak obłożoną klątwą. (Jozue) nie pozostawił nikogo, kto by ocalał. Jak uczynił z Hebronem i jak uczynił z Libną** i jej królem, tak uczynił z Debirem i jego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przynależne do Debiru.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 uczynił z Libną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2024-04-28T23:26:46Z</dcterms:modified>
</cp:coreProperties>
</file>