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3"/>
        <w:gridCol w:w="1472"/>
        <w:gridCol w:w="6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mnie, pomóżcie mi i pobijmy Gibeon za to, że zawarł pokój z Jozuem i z synami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2024-04-29T01:59:51Z</dcterms:modified>
</cp:coreProperties>
</file>