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9"/>
        <w:gridCol w:w="1916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więc przybył do nich nagle – przez całą noc ciągnął z Gilgal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2024-04-29T02:01:53Z</dcterms:modified>
</cp:coreProperties>
</file>