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też Jozue w tym czasie i zdobył Chasor, a jego króla zabił mieczem, Chasor bowiem było przedtem pierwszym (wśród) wszystkich tych królestw.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2024-04-27T14:35:36Z</dcterms:modified>
</cp:coreProperties>
</file>