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zdobył też wszystkie miasta tych królów, (pojmał) królów tych (miast) i pobił ich ostrzem miecza – potraktował ich jak obłożonych klątwą, jak przykazał Mojżesz, sługa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2024-04-27T17:11:09Z</dcterms:modified>
</cp:coreProperties>
</file>