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tę ziemię: pogórze, cały 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całą ziemię Goszen,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pogórze Izraela i jego niziny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ziemię: góry i całą ziemię na południu, całą ziemię Goszen, równiny, pola i górę Izrael z jej równiną;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Jozue wszystkę onę ziemię górną, i wszystkę na południe leżącą, i wszystkę ziemię Gosen, i równiny, i pola, i górę Izrael z równiną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 górną i południową, i ziemię Gosen, i równinę, i zachodnią stronę, i górę Izrael, i pola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 Jozue cały ten kraj: góry, cały Negeb, całą krainę Goszen, Szefelę, Arabę, góry izraelskie i ich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zajął Jozue tę ziemię, góry i cały kraj południowy, całą ziemię Goszen, nizinę i step, pogórze izraelskie i jego niziny,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zdobył całą tę ziemię: góry, cały Negeb, całą ziemię Goszen, Szefelę, Arabę, krainę górską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więc cały ten kraj: góry, cały Negeb, całą ziemię Goszen, Szefelę, Arabę, wzgórza izraelskie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Górę, cały Negeb, całą ziemię Goszen, Szefelę, Araba, krainę górzystą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всю гірську землю і ввесь Наґев і всю землю Ґосома і рівнину і ту, що до заходу, і ізраїльську гору і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zdobył cały ten kraj, wzgórza, całą południową krainę i całą ziemię Goszen; nizinę, step, góry israelskie i przyległą do nich nizinę,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zajmować całą tę ziemię: górzysty region i cały Negeb oraz całą ziemię Goszen i Szefelę, i Arabę oraz górzysty region Izraela i jego Szefelę,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2024-04-28T15:20:53Z</dcterms:modified>
</cp:coreProperties>
</file>