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(panowali) na północy, na pogórzu i w Araba,* na południe od** Kineret*** i na nizinie,**** i na wzgórzach Dor***** na zachodzie,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królów, którzy panowali na północy, na pogórzu i w Araba,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Kinerot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wzgórzach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w górach i na polach, na południe od Kinneret, na równinach i w krainach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na górach i na polach, na południe Cynerot, i w równinach, i w krainach Dor,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 też północnych, którzy mieszkali na górach i na równinie ku południu Cenerot, na polach i w krainach Dor wedle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zamieszkałych na północy, w górach i na równinie, na południu od Kinneret, w Szefeli i na wyżynach Doru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mieszkali na północy, w górach i w stepie na południe od Kinneret, na nizinie i w pasmach górskich koło Dor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 królów, którzy mieszkali w górach na północy i w Arabie, na południe od Kinneret, na Szefeli oraz na wyżynach Doru,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królów, którzy mieszkali w górach na północy, w Arabie - na południe od Kinneret, w Szefeli i w Nafot-Dor po stronie zachodniej;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 mieszkających na północy w górach, w Araba na południe od Kinneret, na Szefeli i w okręgu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царів, що коло великого Сидону, в гори і до Рави напроти Кенерота і в рівнину і до Нафеддора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królów osiadłych na północy, po górach galilejskich i na stepie, na południu Kinnereth, na nizinie i na wyżynach Doru,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 w górzystym regionie i na pustynnych równinach na południe od Kinneret, i w Szefeli, i w pasmach górskich Dor na zachodzie,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południe od : wg G: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כִנֲרֹות</w:t>
      </w:r>
      <w:r>
        <w:rPr>
          <w:rtl w:val="0"/>
        </w:rPr>
        <w:t xml:space="preserve"> (kinarot), miasto na terytoriach Naftalego.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 Szefeli.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wzgórzach Dor, </w:t>
      </w:r>
      <w:r>
        <w:rPr>
          <w:rtl/>
        </w:rPr>
        <w:t>נָפֹותּדֹור</w:t>
      </w:r>
      <w:r>
        <w:rPr>
          <w:rtl w:val="0"/>
        </w:rPr>
        <w:t xml:space="preserve"> , lub: Napot-dor; wzgórza, </w:t>
      </w:r>
      <w:r>
        <w:rPr>
          <w:rtl/>
        </w:rPr>
        <w:t>נָפֹות</w:t>
      </w:r>
      <w:r>
        <w:rPr>
          <w:rtl w:val="0"/>
        </w:rPr>
        <w:t xml:space="preserve"> , hl 2, zob. &lt;x&gt;110 4:11&lt;/x&gt;, gdzie też mowa o Dor. Być może chodzi o wydmy na zach od 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2024-04-27T18:30:13Z</dcterms:modified>
</cp:coreProperties>
</file>