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pogórza, z Hebronu, z Debiru, z Anabu, z całego pogórza Judei oraz z całego pogórza Izraela. Wraz z ich miastami Jozue obłożył klątwą 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wytracił Anakitów z gór, z Hebronu, z Debiru, z Anabu, ze wszystkich gór Judy i ze wszystkich gór Izraela. Jozue zniszczył ich razem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Jozue onegoż czasu, i wybił syny Enakowe z gór, z Hebronu, z Dabiru, z Anab, i ze wszystkich gór Judzkich, i ze wszystkich gór Izraelskich, pospołu z miasty ich wykorzenił je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Jozue i wybił Enacim z gór Hebron i Dabir, i z Anab, i ze wszelkiej góry Judy i Izraela, i miasta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 walce zwyciężył Anakitów z gór, z Hebronu, z Debiru, z Anab i ze wszystkich gór judzkich, i ze wszystkich gór izraelskich. Na nich wszystkich wraz z ich miastami Jozue rzucił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wyruszył Jozue i wytępił Anakitów z okolic górzystych, z Hebronu, z Debiru, z Anabu, z całego pogórza judzkiego i z całego pogórza izraelskiego. Jozue obłożył ich klątwą wraz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Jozue i wyciął w pień Anakitów z gór: z Hebronu, z Debiru, z Anabu i z całego pogórza judzkiego i z całego pogórza izraelskiego. Wraz z ich miastami Jozue obłożył ich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terenów górskich, z Hebronu, z Debiru, z Anab, ze wszystkich gór judzkich i ze wszystkich gór izraelskich. Jozue rzucił klątwę na wszystkie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nadciągnął Jozue i wytracił Anakitów [którzy mieszkali] w górach: w Chebronie, Debirze, Anabie i we wszystkich górach Judy, i we wszystkich górach Izraela. Na nich wszystkich, razem z ich miastami, wypełnił Jozue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Ісус в тому часі і вигубив Енакіма з гір, з Хеврона і з Давора і з Анавота і з усього ізраїльського роду і з усієї гори Юди з їхніми містами, і вигубив їх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wyciągnął oraz wytępił z gór Enakitów – z Hebronu, Debiru i Anabu; ze wszystkich gór judzkich oraz wszystkich gór israelskich. I Jezus, syn Nuna, poddał ich zaklęciu, jak i 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tymże czasie Jozue poszedł i wytracił Anakitów z górzystego regionu, z Hebronu, z Debiru, z Anabu i z całego górzystego regionu Judy, i z całego górzystego regionu Izraela. Jozue wydał ich na zagładę wraz z ich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2024-04-28T17:20:12Z</dcterms:modified>
</cp:coreProperties>
</file>