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utrzymali się w ziemi Izraela. Ostali się tylko w Gazie, w Gat i w Aszdodzie.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2024-04-28T13:20:16Z</dcterms:modified>
</cp:coreProperties>
</file>