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zajął całą ziemię, zgodnie ze wszystkim, co JAHWE polecił Mojżeszowi. Jozue oddał ją Izraelowi w posiadanie zgodnie z przydziałami dla ich plemion –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2024-04-27T21:52:06Z</dcterms:modified>
</cp:coreProperties>
</file>