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uczynił im tak, jak powiedział mu JAHWE, (to jest) okulawił ich konie, a ich rydwany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postąpił z nimi zgodnie z poleceniem JAHWE, to jest okulawił ich konie, a rydwany —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uczynił im tak, jak mu JAHWE rozkazał: ich koniom podciął ścięgna, a ich rydwany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im Jozue, jako mu był rozkazał Pan; koniom ich żyły poderznął, a wozy ich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jako mu był JAHWE przykazał, koniom ich żyły poderznął, a wozy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nimi, jak Pan powiedział Mojżeszowi: konie ich okulawił, a rydwany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nimi Jozue tak, jak mu nakazał Pan; konie ich okulawił, a wozy ich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postąpił z nimi tak, jak nakazał JAHWE. Ich koniom poprzecinał ścięgna, a ich rydwany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 zgodnie z nakazem JAHWE: koniom podciął pęciny, a ich rydwany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postąpił z nimi według nakazu Jahwe: koniom ich podciął ścięgna, a rydwany wydał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 ними Ісус так як заповів йому Господь. Їхнім коням перерізав нерви і спалив огнем їхні колісниці.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uczynił im tak, jak rozkazał WIEKUISTY; rumaki ich okulawił, a wozy ich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uczynił z nimi tak, jak JAHWE mu powiedział: ich koniom podciął ścięgna, a rydwany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2024-04-28T04:42:50Z</dcterms:modified>
</cp:coreProperties>
</file>