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– jeden; król Lachisz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Jerymot jeden; król Lachys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Jerimot jeden, król Lachis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jeden; król Lakisz,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jeden, król Lakisz,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- jeden, król Lakisz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Jarmutu; król Lakiszu;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Єрімута, царя Лахіса,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Jarmuthu – jeden; król Lachisza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2024-05-14T20:09:41Z</dcterms:modified>
</cp:coreProperties>
</file>