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5"/>
        <w:gridCol w:w="2016"/>
        <w:gridCol w:w="2447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– jeden; król Lachisz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2024-05-14T09:55:32Z</dcterms:modified>
</cp:coreProperties>
</file>