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0"/>
        <w:gridCol w:w="3679"/>
        <w:gridCol w:w="3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Tappuachu – jeden; król Cheferu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Tapuachu — jeden; król Cheferu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Tappuach — jeden; król Cheferu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Taffua jeden; król Hefer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Tafua jeden, król Ofer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Tappuach, jeden; król Cheferu,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Tappuachu jeden; król Cheferu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Tappuach, jeden, król Cheferu,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Tappuach - jeden, król Cheferu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Tappuachu; król Cheferu;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Тафуґа, царя Офера,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Tappuachu – jeden; król Heferu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Tappuachu jeden: król Cheferu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2024-05-14T20:54:17Z</dcterms:modified>
</cp:coreProperties>
</file>