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9"/>
        <w:gridCol w:w="1951"/>
        <w:gridCol w:w="2368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– jeden; król Cheferu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2024-05-14T12:00:10Z</dcterms:modified>
</cp:coreProperties>
</file>