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6"/>
        <w:gridCol w:w="1999"/>
        <w:gridCol w:w="2426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Madonu – jeden;* król Chasor – jeden;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 Madonu – jeden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2024-05-14T06:45:58Z</dcterms:modified>
</cp:coreProperties>
</file>