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Sychon,* król Amorytów, który mieszkał w Cheszbonie, a panował od Aroer, które leży nad brzegiem potoku Arnon, poprzez środek doliny,** połowę Gileadu aż po potok Jabok, granicę synów Ammona,***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21:21-30&lt;/x&gt;; &lt;x&gt;50 1:4&lt;/x&gt;; &lt;x&gt;50 2:24-37&lt;/x&gt;; &lt;x&gt;50 29:6-7&lt;/x&gt;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2024-05-14T17:40:53Z</dcterms:modified>
</cp:coreProperties>
</file>