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1959"/>
        <w:gridCol w:w="2378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– jeden; król Megiddo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2024-05-14T00:34:28Z</dcterms:modified>
</cp:coreProperties>
</file>