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 – jeden; król Jokneamu przy Karmelu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2024-05-14T14:39:16Z</dcterms:modified>
</cp:coreProperties>
</file>