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5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 na wyżynie Dor* – jeden; król narodów przy Gilgal** – jeden;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 na wyżynie Dor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jeden; król Goim przy Gilgal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Doru z krainy Dor — jeden; król narodów z Gilgal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 z krainy Dor jeden; król Goim w Galgal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 i krainy Dor jeden, król narodów Galgal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Doru z wyżyny Dor, jeden; król Goim z Gilgal,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Doru w paśmie gór Dor jeden; król Goim w Gilgal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Doru na wyżynie Dor, jeden, król Goim należącego do Gilgal,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Doru na równinie Dor - jeden, król Gojim należącego do Gilgal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Doru na wyżynie Dor; król ludów z 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Дора Нафеддорського, царя Ґоіма Галилейського,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Doru, należącego do Nafat – jeden; król pogan z Gilgal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 w paśmie górskim Dor jeden; król Goimu w Gilgal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Nafat-dor, </w:t>
      </w:r>
      <w:r>
        <w:rPr>
          <w:rtl/>
        </w:rPr>
        <w:t>לְנָפַתּדֹור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król Goim przy Gilgal, ּ</w:t>
      </w:r>
      <w:r>
        <w:rPr>
          <w:rtl/>
        </w:rPr>
        <w:t>גָל ־ מֶלְֶך־ּגֹויִם לְגִלְ</w:t>
      </w:r>
      <w:r>
        <w:rPr>
          <w:rtl w:val="0"/>
        </w:rPr>
        <w:t xml:space="preserve"> , co może ozn. mieszkańców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2024-05-14T15:17:52Z</dcterms:modified>
</cp:coreProperties>
</file>