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 na wyżynie Dor* – jeden; król narodów przy Gilgal** – jeden;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Nafat-dor, </w:t>
      </w:r>
      <w:r>
        <w:rPr>
          <w:rtl/>
        </w:rPr>
        <w:t>לְנָפַתּדֹור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król Goim przy Gilgal, ּ</w:t>
      </w:r>
      <w:r>
        <w:rPr>
          <w:rtl/>
        </w:rPr>
        <w:t>גָל ־ מֶלְֶך־ּגֹויִם לְגִלְ</w:t>
      </w:r>
      <w:r>
        <w:rPr>
          <w:rtl w:val="0"/>
        </w:rPr>
        <w:t xml:space="preserve"> , co może ozn. mieszkańców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2024-05-13T21:31:19Z</dcterms:modified>
</cp:coreProperties>
</file>